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134"/>
        </w:tabs>
        <w:spacing w:after="0" w:lineRule="auto"/>
        <w:rPr>
          <w:i w:val="1"/>
        </w:rPr>
      </w:pPr>
      <w:r w:rsidDel="00000000" w:rsidR="00000000" w:rsidRPr="00000000">
        <w:rPr>
          <w:i w:val="1"/>
          <w:rtl w:val="0"/>
        </w:rPr>
        <w:t xml:space="preserve">Dit transcript hoort bij de podcast Beeldspieker, seizoen 2, bonusaflevering 7: Huis Zypendaal. Deze aflevering is te beluisteren op www.beeldspieker.nl.</w:t>
      </w:r>
    </w:p>
    <w:p w:rsidR="00000000" w:rsidDel="00000000" w:rsidP="00000000" w:rsidRDefault="00000000" w:rsidRPr="00000000" w14:paraId="00000002">
      <w:pPr>
        <w:tabs>
          <w:tab w:val="left" w:pos="1134"/>
        </w:tabs>
        <w:spacing w:after="0" w:lineRule="auto"/>
        <w:rPr>
          <w:i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1"/>
          <w:rtl w:val="0"/>
        </w:rPr>
        <w:t xml:space="preserve">Deze podcast wordt je aangeboden door scribit pro, de toekomst is toegankelijk.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1"/>
        </w:rPr>
      </w:pPr>
      <w:r w:rsidDel="00000000" w:rsidR="00000000" w:rsidRPr="00000000">
        <w:rPr>
          <w:i w:val="1"/>
          <w:rtl w:val="0"/>
        </w:rPr>
        <w:t xml:space="preserve">Waar denk jij aan bij een kasteel? Denk je aan sprookjes, aan prinsen en prinsessen? Aan de middeleeuwen en heldhaftige ridders? In deze podcastreeks ga ik, Ferry Molenaar, op zoek naar de geheimen en schoonheden van de Gelderse kastelen. Want hoewel iedereen wel een beeld heeft bij kastelen zegt dat nog niets over de echte kasteelverhalen. Daarbij heb ik een voordeel. Ik ben namelijk blind. Hierdoor stel ik andere vragen dan jij misschien zou doen, waardoor ik bijna letterlijk voorbij het beeld kan spieken. Ga je mee?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FERRY: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Ik werd gastvrij ontvangen op</w:t>
      </w:r>
      <w:r w:rsidDel="00000000" w:rsidR="00000000" w:rsidRPr="00000000">
        <w:rPr>
          <w:rFonts w:ascii="Calibri" w:cs="Calibri" w:eastAsia="Calibri" w:hAnsi="Calibri"/>
          <w:rtl w:val="0"/>
        </w:rPr>
        <w:t xml:space="preserve"> 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uis </w:t>
      </w:r>
      <w:r w:rsidDel="00000000" w:rsidR="00000000" w:rsidRPr="00000000">
        <w:rPr>
          <w:rFonts w:ascii="Calibri" w:cs="Calibri" w:eastAsia="Calibri" w:hAnsi="Calibri"/>
          <w:rtl w:val="0"/>
        </w:rPr>
        <w:t xml:space="preserve">Zypendaal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door kastee</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medewerker Marlies Lommers. </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geschiedenis van </w:t>
      </w:r>
      <w:r w:rsidDel="00000000" w:rsidR="00000000" w:rsidRPr="00000000">
        <w:rPr>
          <w:rFonts w:ascii="Calibri" w:cs="Calibri" w:eastAsia="Calibri" w:hAnsi="Calibri"/>
          <w:rtl w:val="0"/>
        </w:rPr>
        <w:t xml:space="preserve">Huis Zypendaal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begint al in de zestiende eeuw. Marlies vertelt dat rondleidingen</w:t>
      </w:r>
      <w:r w:rsidDel="00000000" w:rsidR="00000000" w:rsidRPr="00000000">
        <w:rPr>
          <w:rFonts w:ascii="Calibri" w:cs="Calibri" w:eastAsia="Calibri" w:hAnsi="Calibri"/>
          <w:rtl w:val="0"/>
        </w:rPr>
        <w:t xml:space="preserve"> 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ormaal gesproken beginnen in de hal.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MARLIES LOMMERS: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In de hal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starten wij namelijk, omdat daar twee kn</w:t>
      </w:r>
      <w:r w:rsidDel="00000000" w:rsidR="00000000" w:rsidRPr="00000000">
        <w:rPr>
          <w:rFonts w:ascii="Calibri" w:cs="Calibri" w:eastAsia="Calibri" w:hAnsi="Calibri"/>
          <w:rtl w:val="0"/>
        </w:rPr>
        <w:t xml:space="preserve">oeperts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 schilderijen h</w:t>
      </w:r>
      <w:r w:rsidDel="00000000" w:rsidR="00000000" w:rsidRPr="00000000">
        <w:rPr>
          <w:rFonts w:ascii="Calibri" w:cs="Calibri" w:eastAsia="Calibri" w:hAnsi="Calibri"/>
          <w:rtl w:val="0"/>
        </w:rPr>
        <w:t xml:space="preserve">angen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die schilderijen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is het eerste huis</w:t>
      </w:r>
      <w:r w:rsidDel="00000000" w:rsidR="00000000" w:rsidRPr="00000000">
        <w:rPr>
          <w:rFonts w:ascii="Calibri" w:cs="Calibri" w:eastAsia="Calibri" w:hAnsi="Calibri"/>
          <w:rtl w:val="0"/>
        </w:rPr>
        <w:t xml:space="preserve">, 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 eerste </w:t>
      </w:r>
      <w:r w:rsidDel="00000000" w:rsidR="00000000" w:rsidRPr="00000000">
        <w:rPr>
          <w:rFonts w:ascii="Calibri" w:cs="Calibri" w:eastAsia="Calibri" w:hAnsi="Calibri"/>
          <w:rtl w:val="0"/>
        </w:rPr>
        <w:t xml:space="preserve">Zypendaal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 hier heeft gestaan en dat werd ook wel afgekort naar </w:t>
      </w:r>
      <w:r w:rsidDel="00000000" w:rsidR="00000000" w:rsidRPr="00000000">
        <w:rPr>
          <w:rFonts w:ascii="Calibri" w:cs="Calibri" w:eastAsia="Calibri" w:hAnsi="Calibri"/>
          <w:rtl w:val="0"/>
        </w:rPr>
        <w:t xml:space="preserve">‘De Zyp’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dat eerste huis is een klein stukje naast dit gebouw, ooit gekomen als echt zomerhuisje. En dat noemden ze in die tijd gewoon een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speel</w:t>
      </w:r>
      <w:r w:rsidDel="00000000" w:rsidR="00000000" w:rsidRPr="00000000">
        <w:rPr>
          <w:rFonts w:ascii="Calibri" w:cs="Calibri" w:eastAsia="Calibri" w:hAnsi="Calibri"/>
          <w:rtl w:val="0"/>
        </w:rPr>
        <w:t xml:space="preserve">huisken’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dan denk je aan </w:t>
      </w:r>
      <w:r w:rsidDel="00000000" w:rsidR="00000000" w:rsidRPr="00000000">
        <w:rPr>
          <w:rFonts w:ascii="Calibri" w:cs="Calibri" w:eastAsia="Calibri" w:hAnsi="Calibri"/>
          <w:rtl w:val="0"/>
        </w:rPr>
        <w:t xml:space="preserve">een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soort caravan in de zomer waar je dan de weekenden doorbrengt, ofzo.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FERRY: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was wel gro</w:t>
      </w:r>
      <w:r w:rsidDel="00000000" w:rsidR="00000000" w:rsidRPr="00000000">
        <w:rPr>
          <w:rFonts w:ascii="Calibri" w:cs="Calibri" w:eastAsia="Calibri" w:hAnsi="Calibri"/>
          <w:rtl w:val="0"/>
        </w:rPr>
        <w:t xml:space="preserve">ter, toch?</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MARLIES (LACHEND):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Ja, 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 is wel groter. </w:t>
      </w:r>
      <w:r w:rsidDel="00000000" w:rsidR="00000000" w:rsidRPr="00000000">
        <w:rPr>
          <w:rFonts w:ascii="Calibri" w:cs="Calibri" w:eastAsia="Calibri" w:hAnsi="Calibri"/>
          <w:rtl w:val="0"/>
        </w:rPr>
        <w:t xml:space="preserve">Het had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een kruisvorm en het was maar één verdieping en daarop zat meteen de zolderetage</w:t>
      </w:r>
      <w:r w:rsidDel="00000000" w:rsidR="00000000" w:rsidRPr="00000000">
        <w:rPr>
          <w:rFonts w:ascii="Calibri" w:cs="Calibri" w:eastAsia="Calibri" w:hAnsi="Calibri"/>
          <w:rtl w:val="0"/>
        </w:rPr>
        <w:t xml:space="preserve">, het dak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 zag wel schoorste</w:t>
      </w:r>
      <w:r w:rsidDel="00000000" w:rsidR="00000000" w:rsidRPr="00000000">
        <w:rPr>
          <w:rFonts w:ascii="Calibri" w:cs="Calibri" w:eastAsia="Calibri" w:hAnsi="Calibri"/>
          <w:rtl w:val="0"/>
        </w:rPr>
        <w:t xml:space="preserve">nen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Dus het was een bepaalde luxe toch, die dat huis uitstra</w:t>
      </w:r>
      <w:r w:rsidDel="00000000" w:rsidR="00000000" w:rsidRPr="00000000">
        <w:rPr>
          <w:rFonts w:ascii="Calibri" w:cs="Calibri" w:eastAsia="Calibri" w:hAnsi="Calibri"/>
          <w:rtl w:val="0"/>
        </w:rPr>
        <w:t xml:space="preserve">alde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toegang dus met een soort bruggetje in het water.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het water was destijds gewoon een vierkante vijver.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FERRY: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Oké.</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MARLIES: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Zo'n speelhuisken heeft dus verschillende eigenaren gehad en is regelmatig verkocht. Dat is niet helemaal duidelijk waarom: of het dan niet beviel, of geen geld meer, of dat iemand anders z</w:t>
      </w:r>
      <w:r w:rsidDel="00000000" w:rsidR="00000000" w:rsidRPr="00000000">
        <w:rPr>
          <w:rFonts w:ascii="Calibri" w:cs="Calibri" w:eastAsia="Calibri" w:hAnsi="Calibri"/>
          <w:rtl w:val="0"/>
        </w:rPr>
        <w:t xml:space="preserve">ei: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vin</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ik ook leuk</w:t>
      </w:r>
      <w:r w:rsidDel="00000000" w:rsidR="00000000" w:rsidRPr="00000000">
        <w:rPr>
          <w:rFonts w:ascii="Calibri" w:cs="Calibri" w:eastAsia="Calibri" w:hAnsi="Calibri"/>
          <w:rtl w:val="0"/>
        </w:rPr>
        <w:t xml:space="preserve">, 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 heb er zoveel voor over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gewoon dikwijls verkocht en die schilderijen zijn voor ons dus heel erg leuk omdat het best wel behoorlijke afbeeldingen zijn en dan zie je dus inderdaad ook een beetje van de omgeving. Maar dat speelhuisje staat </w:t>
      </w:r>
      <w:r w:rsidDel="00000000" w:rsidR="00000000" w:rsidRPr="00000000">
        <w:rPr>
          <w:rFonts w:ascii="Calibri" w:cs="Calibri" w:eastAsia="Calibri" w:hAnsi="Calibri"/>
          <w:rtl w:val="0"/>
        </w:rPr>
        <w:t xml:space="preserve">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niet meer, dat hele kleine </w:t>
      </w:r>
      <w:r w:rsidDel="00000000" w:rsidR="00000000" w:rsidRPr="00000000">
        <w:rPr>
          <w:rFonts w:ascii="Calibri" w:cs="Calibri" w:eastAsia="Calibri" w:hAnsi="Calibri"/>
          <w:rtl w:val="0"/>
        </w:rPr>
        <w:t xml:space="preserve">Zyp,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dat komt omdat het verkocht is in de achttiende eeuw aan een burgemeester Brantsen en de naam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ran</w:t>
      </w:r>
      <w:r w:rsidDel="00000000" w:rsidR="00000000" w:rsidRPr="00000000">
        <w:rPr>
          <w:rFonts w:ascii="Calibri" w:cs="Calibri" w:eastAsia="Calibri" w:hAnsi="Calibri"/>
          <w:rtl w:val="0"/>
        </w:rPr>
        <w:t xml:space="preserve">tsen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dus de familie die hier in dit huis </w:t>
      </w:r>
      <w:r w:rsidDel="00000000" w:rsidR="00000000" w:rsidRPr="00000000">
        <w:rPr>
          <w:rFonts w:ascii="Calibri" w:cs="Calibri" w:eastAsia="Calibri" w:hAnsi="Calibri"/>
          <w:rtl w:val="0"/>
        </w:rPr>
        <w:t xml:space="preserve">zat.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ran</w:t>
      </w:r>
      <w:r w:rsidDel="00000000" w:rsidR="00000000" w:rsidRPr="00000000">
        <w:rPr>
          <w:rFonts w:ascii="Calibri" w:cs="Calibri" w:eastAsia="Calibri" w:hAnsi="Calibri"/>
          <w:rtl w:val="0"/>
        </w:rPr>
        <w:t xml:space="preserve">tsen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was daar in de stad een belangrijke heer, hij had allerlei taken hier op de Veluwe</w:t>
      </w:r>
      <w:r w:rsidDel="00000000" w:rsidR="00000000" w:rsidRPr="00000000">
        <w:rPr>
          <w:rFonts w:ascii="Calibri" w:cs="Calibri" w:eastAsia="Calibri" w:hAnsi="Calibri"/>
          <w:rtl w:val="0"/>
        </w:rPr>
        <w:t xml:space="preserve">, 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aar in Arnhem had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 ook een flinke vinger in de pap. Een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egentenfamilie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 die </w:t>
      </w:r>
      <w:r w:rsidDel="00000000" w:rsidR="00000000" w:rsidRPr="00000000">
        <w:rPr>
          <w:rFonts w:ascii="Calibri" w:cs="Calibri" w:eastAsia="Calibri" w:hAnsi="Calibri"/>
          <w:rtl w:val="0"/>
        </w:rPr>
        <w:t xml:space="preserve">Brantsens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Hij kocht het. Want hij had een hele leuke vrouw getrouwd met flink wat centjes en dan kun je een huis kopen en hij ging het ook verbouwen. Dus hij zei: </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kleine huisje</w:t>
      </w:r>
      <w:r w:rsidDel="00000000" w:rsidR="00000000" w:rsidRPr="00000000">
        <w:rPr>
          <w:rFonts w:ascii="Calibri" w:cs="Calibri" w:eastAsia="Calibri" w:hAnsi="Calibri"/>
          <w:rtl w:val="0"/>
        </w:rPr>
        <w:t xml:space="preserve">, dat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zal allemaal wel,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want hij vond deze omgeving</w:t>
      </w:r>
      <w:r w:rsidDel="00000000" w:rsidR="00000000" w:rsidRPr="00000000">
        <w:rPr>
          <w:rFonts w:ascii="Calibri" w:cs="Calibri" w:eastAsia="Calibri" w:hAnsi="Calibri"/>
          <w:rtl w:val="0"/>
        </w:rPr>
        <w:t xml:space="preserve"> 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eel mooi, maar hij wilde veel meer. Hij heeft dat kleine huis laten afbreken en er</w:t>
      </w:r>
      <w:r w:rsidDel="00000000" w:rsidR="00000000" w:rsidRPr="00000000">
        <w:rPr>
          <w:rFonts w:ascii="Calibri" w:cs="Calibri" w:eastAsia="Calibri" w:hAnsi="Calibri"/>
          <w:rtl w:val="0"/>
        </w:rPr>
        <w:t xml:space="preserve">naast - 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vroeger tuin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de moestuin, heeft </w:t>
      </w:r>
      <w:r w:rsidDel="00000000" w:rsidR="00000000" w:rsidRPr="00000000">
        <w:rPr>
          <w:rFonts w:ascii="Calibri" w:cs="Calibri" w:eastAsia="Calibri" w:hAnsi="Calibri"/>
          <w:rtl w:val="0"/>
        </w:rPr>
        <w:t xml:space="preserve">hij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huis gebouwd. </w:t>
      </w:r>
      <w:r w:rsidDel="00000000" w:rsidR="00000000" w:rsidRPr="00000000">
        <w:rPr>
          <w:rFonts w:ascii="Calibri" w:cs="Calibri" w:eastAsia="Calibri" w:hAnsi="Calibri"/>
          <w:rtl w:val="0"/>
        </w:rPr>
        <w:t xml:space="preserve">Een 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eel stuk groter, want dit huis heeft meerdere etages en dat had dus echt de </w:t>
      </w:r>
      <w:r w:rsidDel="00000000" w:rsidR="00000000" w:rsidRPr="00000000">
        <w:rPr>
          <w:rFonts w:ascii="Calibri" w:cs="Calibri" w:eastAsia="Calibri" w:hAnsi="Calibri"/>
          <w:rtl w:val="0"/>
        </w:rPr>
        <w:t xml:space="preserve">grandeur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die hij zocht. Er zijn vijf generaties </w:t>
      </w:r>
      <w:r w:rsidDel="00000000" w:rsidR="00000000" w:rsidRPr="00000000">
        <w:rPr>
          <w:rFonts w:ascii="Calibri" w:cs="Calibri" w:eastAsia="Calibri" w:hAnsi="Calibri"/>
          <w:rtl w:val="0"/>
        </w:rPr>
        <w:t xml:space="preserve">Brantsen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geweest die hier gezeten hebben. De laatste was een dame die </w:t>
      </w:r>
      <w:r w:rsidDel="00000000" w:rsidR="00000000" w:rsidRPr="00000000">
        <w:rPr>
          <w:rFonts w:ascii="Calibri" w:cs="Calibri" w:eastAsia="Calibri" w:hAnsi="Calibri"/>
          <w:rtl w:val="0"/>
        </w:rPr>
        <w:t xml:space="preserve">hier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 </w:t>
      </w:r>
      <w:r w:rsidDel="00000000" w:rsidR="00000000" w:rsidRPr="00000000">
        <w:rPr>
          <w:rFonts w:ascii="Calibri" w:cs="Calibri" w:eastAsia="Calibri" w:hAnsi="Calibri"/>
          <w:rtl w:val="0"/>
        </w:rPr>
        <w:t xml:space="preserve">1926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heeft gewoond, maar deze vrouw, die dochter</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getrouwd met een Duitse graaf en zo houdt dan de naam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ran</w:t>
      </w:r>
      <w:r w:rsidDel="00000000" w:rsidR="00000000" w:rsidRPr="00000000">
        <w:rPr>
          <w:rFonts w:ascii="Calibri" w:cs="Calibri" w:eastAsia="Calibri" w:hAnsi="Calibri"/>
          <w:rtl w:val="0"/>
        </w:rPr>
        <w:t xml:space="preserve">tsen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 want deze beste mevrouw </w:t>
      </w:r>
      <w:r w:rsidDel="00000000" w:rsidR="00000000" w:rsidRPr="00000000">
        <w:rPr>
          <w:rFonts w:ascii="Calibri" w:cs="Calibri" w:eastAsia="Calibri" w:hAnsi="Calibri"/>
          <w:rtl w:val="0"/>
        </w:rPr>
        <w:t xml:space="preserve">heette von der Goltz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toen met haar achternaam. 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aar bestaan ook wel weer heel veel kleinkinderen en achterkleinkinderen. Er loopt nog steeds vanalles rond. Maar dat is geen </w:t>
      </w:r>
      <w:r w:rsidDel="00000000" w:rsidR="00000000" w:rsidRPr="00000000">
        <w:rPr>
          <w:rFonts w:ascii="Calibri" w:cs="Calibri" w:eastAsia="Calibri" w:hAnsi="Calibri"/>
          <w:rtl w:val="0"/>
        </w:rPr>
        <w:t xml:space="preserve">Brantsen.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zij had een andere woning met haar man.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het overlijden van haar moeder hebben ze het eerst tijdelijk verkocht aan de ENKA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directeur</w:t>
      </w:r>
      <w:r w:rsidDel="00000000" w:rsidR="00000000" w:rsidRPr="00000000">
        <w:rPr>
          <w:rFonts w:ascii="Calibri" w:cs="Calibri" w:eastAsia="Calibri" w:hAnsi="Calibri"/>
          <w:rtl w:val="0"/>
        </w:rPr>
        <w:t xml:space="preserve">, 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 die had er blijkbaar geld voor over</w:t>
      </w:r>
      <w:r w:rsidDel="00000000" w:rsidR="00000000" w:rsidRPr="00000000">
        <w:rPr>
          <w:rFonts w:ascii="Calibri" w:cs="Calibri" w:eastAsia="Calibri" w:hAnsi="Calibri"/>
          <w:rtl w:val="0"/>
        </w:rPr>
        <w:t xml:space="preserve">, 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gemeente op dat moment niet. Dit was in </w:t>
      </w:r>
      <w:r w:rsidDel="00000000" w:rsidR="00000000" w:rsidRPr="00000000">
        <w:rPr>
          <w:rFonts w:ascii="Calibri" w:cs="Calibri" w:eastAsia="Calibri" w:hAnsi="Calibri"/>
          <w:rtl w:val="0"/>
        </w:rPr>
        <w:t xml:space="preserve">1926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Toch hebben ze </w:t>
      </w:r>
      <w:r w:rsidDel="00000000" w:rsidR="00000000" w:rsidRPr="00000000">
        <w:rPr>
          <w:rFonts w:ascii="Calibri" w:cs="Calibri" w:eastAsia="Calibri" w:hAnsi="Calibri"/>
          <w:rtl w:val="0"/>
        </w:rPr>
        <w:t xml:space="preserve">het 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paar jaar later wel weer gekocht en dus ook het park. En vanaf het moment dat zoiets niet meer door een barones bewoond is en de gemeente d</w:t>
      </w:r>
      <w:r w:rsidDel="00000000" w:rsidR="00000000" w:rsidRPr="00000000">
        <w:rPr>
          <w:rFonts w:ascii="Calibri" w:cs="Calibri" w:eastAsia="Calibri" w:hAnsi="Calibri"/>
          <w:rtl w:val="0"/>
        </w:rPr>
        <w:t xml:space="preserve">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bezit, is dit dus een park geworden. Eerst hebben ze er een tijdje een dame ingezet die hier een pension hi</w:t>
      </w:r>
      <w:r w:rsidDel="00000000" w:rsidR="00000000" w:rsidRPr="00000000">
        <w:rPr>
          <w:rFonts w:ascii="Calibri" w:cs="Calibri" w:eastAsia="Calibri" w:hAnsi="Calibri"/>
          <w:rtl w:val="0"/>
        </w:rPr>
        <w:t xml:space="preserve">eld.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Mia heette zij</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Mia </w:t>
      </w:r>
      <w:r w:rsidDel="00000000" w:rsidR="00000000" w:rsidRPr="00000000">
        <w:rPr>
          <w:rFonts w:ascii="Calibri" w:cs="Calibri" w:eastAsia="Calibri" w:hAnsi="Calibri"/>
          <w:rtl w:val="0"/>
        </w:rPr>
        <w:t xml:space="preserve">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egwaard en Mia wilde graag alleen maar burgers van gegoede stand. Daarmee had ze al een flinke selectie</w:t>
      </w:r>
      <w:r w:rsidDel="00000000" w:rsidR="00000000" w:rsidRPr="00000000">
        <w:rPr>
          <w:rFonts w:ascii="Calibri" w:cs="Calibri" w:eastAsia="Calibri" w:hAnsi="Calibri"/>
          <w:rtl w:val="0"/>
        </w:rPr>
        <w:t xml:space="preserve">, 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 ze dan binnen lie</w:t>
      </w:r>
      <w:r w:rsidDel="00000000" w:rsidR="00000000" w:rsidRPr="00000000">
        <w:rPr>
          <w:rFonts w:ascii="Calibri" w:cs="Calibri" w:eastAsia="Calibri" w:hAnsi="Calibri"/>
          <w:rtl w:val="0"/>
        </w:rPr>
        <w:t xml:space="preserve">t, 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 je kwam hier dus niet zomaar. Maar in dat pensioen ko</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 dus kamers huren. Toen brak de oorlog uit en Arnhem is op een gegeven moment helemaal leeg geveegd door de Duitse bezetter en zij trokken hier in, want dat is inderdaad wat vaak gebeurt. </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fficieren zoeken dit soort plekken om in te zitten. Dus zij zijn hier geweest. Dit is </w:t>
      </w:r>
      <w:r w:rsidDel="00000000" w:rsidR="00000000" w:rsidRPr="00000000">
        <w:rPr>
          <w:rFonts w:ascii="Calibri" w:cs="Calibri" w:eastAsia="Calibri" w:hAnsi="Calibri"/>
          <w:rtl w:val="0"/>
        </w:rPr>
        <w:t xml:space="preserve">sper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gebied geweest. Je mocht hier helemaal niet zijn.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oen </w:t>
      </w:r>
      <w:r w:rsidDel="00000000" w:rsidR="00000000" w:rsidRPr="00000000">
        <w:rPr>
          <w:rFonts w:ascii="Calibri" w:cs="Calibri" w:eastAsia="Calibri" w:hAnsi="Calibri"/>
          <w:rtl w:val="0"/>
        </w:rPr>
        <w:t xml:space="preserve">zij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weg waren </w:t>
      </w:r>
      <w:r w:rsidDel="00000000" w:rsidR="00000000" w:rsidRPr="00000000">
        <w:rPr>
          <w:rFonts w:ascii="Calibri" w:cs="Calibri" w:eastAsia="Calibri" w:hAnsi="Calibri"/>
          <w:rtl w:val="0"/>
        </w:rPr>
        <w:t xml:space="preserv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1945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toen is de luchtmacht </w:t>
      </w:r>
      <w:r w:rsidDel="00000000" w:rsidR="00000000" w:rsidRPr="00000000">
        <w:rPr>
          <w:rFonts w:ascii="Calibri" w:cs="Calibri" w:eastAsia="Calibri" w:hAnsi="Calibri"/>
          <w:rtl w:val="0"/>
        </w:rPr>
        <w:t xml:space="preserve">erin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gekomen. Dus toen trok een ander leger erin, ook weer kantoorruimtes van al deze diverse kamers gemaakt en nadat de luchtmacht hier wegtrok, is het dus in handen gekomen van </w:t>
      </w:r>
      <w:r w:rsidDel="00000000" w:rsidR="00000000" w:rsidRPr="00000000">
        <w:rPr>
          <w:rFonts w:ascii="Calibri" w:cs="Calibri" w:eastAsia="Calibri" w:hAnsi="Calibri"/>
          <w:rtl w:val="0"/>
        </w:rPr>
        <w:t xml:space="preserve">GLK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dan hebben we het over de jaren zeventig.</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1"/>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omgeving van </w:t>
      </w:r>
      <w:r w:rsidDel="00000000" w:rsidR="00000000" w:rsidRPr="00000000">
        <w:rPr>
          <w:rFonts w:ascii="Calibri" w:cs="Calibri" w:eastAsia="Calibri" w:hAnsi="Calibri"/>
          <w:i w:val="1"/>
          <w:rtl w:val="0"/>
        </w:rPr>
        <w:t xml:space="preserve">Huis Zypendaal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is werkelijk fantastisch. </w:t>
      </w:r>
      <w:r w:rsidDel="00000000" w:rsidR="00000000" w:rsidRPr="00000000">
        <w:rPr>
          <w:rFonts w:ascii="Calibri" w:cs="Calibri" w:eastAsia="Calibri" w:hAnsi="Calibri"/>
          <w:i w:val="1"/>
          <w:rtl w:val="0"/>
        </w:rPr>
        <w:t xml:space="preserve">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atuur</w:t>
      </w:r>
      <w:r w:rsidDel="00000000" w:rsidR="00000000" w:rsidRPr="00000000">
        <w:rPr>
          <w:rFonts w:ascii="Calibri" w:cs="Calibri" w:eastAsia="Calibri" w:hAnsi="Calibri"/>
          <w:i w:val="1"/>
          <w:rtl w:val="0"/>
        </w:rPr>
        <w:t xml:space="preserve"> is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rijkelijk aanwezig en ook het park rondom het huis is geschikt om een rondje te lopen. Wat het interieur van het huis betreft was ik best verbaasd. Het is aan de ene kant modern, aan de andere kant straalt het heel erg zeventiende en achttiende eeuw uit. Er zijn rondleidingen beschikbaar voor de </w:t>
      </w:r>
      <w:r w:rsidDel="00000000" w:rsidR="00000000" w:rsidRPr="00000000">
        <w:rPr>
          <w:rFonts w:ascii="Calibri" w:cs="Calibri" w:eastAsia="Calibri" w:hAnsi="Calibri"/>
          <w:i w:val="1"/>
          <w:rtl w:val="0"/>
        </w:rPr>
        <w:t xml:space="preserve">izi.Travel app</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met gesproken teksten. Dus als je niets of weinig ziet kun je toch zelf rondlopen, al is een rondleiding met een gids natuurlijk veel leuker. </w:t>
      </w:r>
      <w:r w:rsidDel="00000000" w:rsidR="00000000" w:rsidRPr="00000000">
        <w:rPr>
          <w:rFonts w:ascii="Calibri" w:cs="Calibri" w:eastAsia="Calibri" w:hAnsi="Calibri"/>
          <w:i w:val="1"/>
          <w:rtl w:val="0"/>
        </w:rPr>
        <w:t xml:space="preserve">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ls je in een rolstoel zit, heb ik redelijk goed nieuws voor je. Alles is op één verdieping en er zijn wel drempels, maar met een beetje creativiteit</w:t>
      </w:r>
      <w:r w:rsidDel="00000000" w:rsidR="00000000" w:rsidRPr="00000000">
        <w:rPr>
          <w:rFonts w:ascii="Calibri" w:cs="Calibri" w:eastAsia="Calibri" w:hAnsi="Calibri"/>
          <w:i w:val="1"/>
          <w:rtl w:val="0"/>
        </w:rPr>
        <w:t xml:space="preserve"> k</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om je daar makkelijk overheen en hoef je geen rare trappen op.</w:t>
      </w:r>
      <w:r w:rsidDel="00000000" w:rsidR="00000000" w:rsidRPr="00000000">
        <w:rPr>
          <w:rFonts w:ascii="Calibri" w:cs="Calibri" w:eastAsia="Calibri" w:hAnsi="Calibri"/>
          <w:i w:val="1"/>
          <w:rtl w:val="0"/>
        </w:rPr>
        <w:t xml:space="preserve"> Op één plek na…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FERRY: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Het is eigenlijk allemaal gelijkvloers</w:t>
      </w:r>
      <w:r w:rsidDel="00000000" w:rsidR="00000000" w:rsidRPr="00000000">
        <w:rPr>
          <w:rFonts w:ascii="Calibri" w:cs="Calibri" w:eastAsia="Calibri" w:hAnsi="Calibri"/>
          <w:rtl w:val="0"/>
        </w:rPr>
        <w:t xml:space="preserve">, 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ehalve als je binnenkomt. </w:t>
      </w:r>
      <w:r w:rsidDel="00000000" w:rsidR="00000000" w:rsidRPr="00000000">
        <w:rPr>
          <w:rFonts w:ascii="Calibri" w:cs="Calibri" w:eastAsia="Calibri" w:hAnsi="Calibri"/>
          <w:rtl w:val="0"/>
        </w:rPr>
        <w:t xml:space="preserve">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ijn er mogelijkheden om met een rolstoel v</w:t>
      </w:r>
      <w:r w:rsidDel="00000000" w:rsidR="00000000" w:rsidRPr="00000000">
        <w:rPr>
          <w:rFonts w:ascii="Calibri" w:cs="Calibri" w:eastAsia="Calibri" w:hAnsi="Calibri"/>
          <w:rtl w:val="0"/>
        </w:rPr>
        <w:t xml:space="preserve">oorbij dat trapje bij de ingang te komen?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MARLIES: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Wij hebben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de hal</w:t>
      </w:r>
      <w:r w:rsidDel="00000000" w:rsidR="00000000" w:rsidRPr="00000000">
        <w:rPr>
          <w:rFonts w:ascii="Calibri" w:cs="Calibri" w:eastAsia="Calibri" w:hAnsi="Calibri"/>
          <w:rtl w:val="0"/>
        </w:rPr>
        <w:t xml:space="preserve"> - 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was het stuk waar we achter uit</w:t>
      </w:r>
      <w:r w:rsidDel="00000000" w:rsidR="00000000" w:rsidRPr="00000000">
        <w:rPr>
          <w:rFonts w:ascii="Calibri" w:cs="Calibri" w:eastAsia="Calibri" w:hAnsi="Calibri"/>
          <w:rtl w:val="0"/>
        </w:rPr>
        <w:t xml:space="preserve"> het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dienkamertje kwamen -</w:t>
      </w:r>
      <w:r w:rsidDel="00000000" w:rsidR="00000000" w:rsidRPr="00000000">
        <w:rPr>
          <w:rFonts w:ascii="Calibri" w:cs="Calibri" w:eastAsia="Calibri" w:hAnsi="Calibri"/>
          <w:rtl w:val="0"/>
        </w:rPr>
        <w:t xml:space="preserve"> daar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achterin een paar hele lange platen liggen.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FERRY: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Dus je kan een </w:t>
      </w:r>
      <w:r w:rsidDel="00000000" w:rsidR="00000000" w:rsidRPr="00000000">
        <w:rPr>
          <w:rFonts w:ascii="Calibri" w:cs="Calibri" w:eastAsia="Calibri" w:hAnsi="Calibri"/>
          <w:i w:val="1"/>
          <w:rtl w:val="0"/>
        </w:rPr>
        <w:t xml:space="preserve">ramp </w:t>
      </w:r>
      <w:r w:rsidDel="00000000" w:rsidR="00000000" w:rsidRPr="00000000">
        <w:rPr>
          <w:rFonts w:ascii="Calibri" w:cs="Calibri" w:eastAsia="Calibri" w:hAnsi="Calibri"/>
          <w:rtl w:val="0"/>
        </w:rPr>
        <w:t xml:space="preserve">bouwen.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MARLIES: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 zijn van die platen die je dan schuin tegen het bordes en ook tegen d</w:t>
      </w:r>
      <w:r w:rsidDel="00000000" w:rsidR="00000000" w:rsidRPr="00000000">
        <w:rPr>
          <w:rFonts w:ascii="Calibri" w:cs="Calibri" w:eastAsia="Calibri" w:hAnsi="Calibri"/>
          <w:rtl w:val="0"/>
        </w:rPr>
        <w:t xml:space="preserve">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trapje legt.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FERRY: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Ja.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MARLIES: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anneer ik weet dat er iemand komt met een rolstoel</w:t>
      </w:r>
      <w:r w:rsidDel="00000000" w:rsidR="00000000" w:rsidRPr="00000000">
        <w:rPr>
          <w:rFonts w:ascii="Calibri" w:cs="Calibri" w:eastAsia="Calibri" w:hAnsi="Calibri"/>
          <w:rtl w:val="0"/>
        </w:rPr>
        <w:t xml:space="preserve"> - 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aak bellen ze van tevoren op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komen met een rolstoel, elektrisch of hand geduwd of wat dan ook, en we zijn zondag </w:t>
      </w:r>
      <w:r w:rsidDel="00000000" w:rsidR="00000000" w:rsidRPr="00000000">
        <w:rPr>
          <w:rFonts w:ascii="Calibri" w:cs="Calibri" w:eastAsia="Calibri" w:hAnsi="Calibri"/>
          <w:rtl w:val="0"/>
        </w:rPr>
        <w:t xml:space="preserve">zo en zo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laat in de rondleiding,</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dan leg</w:t>
      </w:r>
      <w:r w:rsidDel="00000000" w:rsidR="00000000" w:rsidRPr="00000000">
        <w:rPr>
          <w:rFonts w:ascii="Calibri" w:cs="Calibri" w:eastAsia="Calibri" w:hAnsi="Calibri"/>
          <w:rtl w:val="0"/>
        </w:rPr>
        <w:t xml:space="preserve">gen ze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die van tevoren klaar.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FERRY: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Maar je moet </w:t>
      </w:r>
      <w:r w:rsidDel="00000000" w:rsidR="00000000" w:rsidRPr="00000000">
        <w:rPr>
          <w:rFonts w:ascii="Calibri" w:cs="Calibri" w:eastAsia="Calibri" w:hAnsi="Calibri"/>
          <w:rtl w:val="0"/>
        </w:rPr>
        <w:t xml:space="preserve">een niet 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grote rolstoel hebben.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MARLIES: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Het 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heel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ricky. Ik heb het een paar weken geleden gedaan en dit was een jongedame die zelf haar stoel kon besturen. Dus ze duwde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omhoog. </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je nu vooruit gaat of achteruit</w:t>
      </w:r>
      <w:r w:rsidDel="00000000" w:rsidR="00000000" w:rsidRPr="00000000">
        <w:rPr>
          <w:rFonts w:ascii="Calibri" w:cs="Calibri" w:eastAsia="Calibri" w:hAnsi="Calibri"/>
          <w:rtl w:val="0"/>
        </w:rPr>
        <w:t xml:space="preserve">, 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 vind het zo steil, want met die tr</w:t>
      </w:r>
      <w:r w:rsidDel="00000000" w:rsidR="00000000" w:rsidRPr="00000000">
        <w:rPr>
          <w:rFonts w:ascii="Calibri" w:cs="Calibri" w:eastAsia="Calibri" w:hAnsi="Calibri"/>
          <w:rtl w:val="0"/>
        </w:rPr>
        <w:t xml:space="preserve">eetjes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het heel riskant. Bovendien kan ik niet in mijn eentje die plaat </w:t>
      </w:r>
      <w:r w:rsidDel="00000000" w:rsidR="00000000" w:rsidRPr="00000000">
        <w:rPr>
          <w:rFonts w:ascii="Calibri" w:cs="Calibri" w:eastAsia="Calibri" w:hAnsi="Calibri"/>
          <w:rtl w:val="0"/>
        </w:rPr>
        <w:t xml:space="preserve">hanteren, dus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ik moet echt </w:t>
      </w:r>
      <w:r w:rsidDel="00000000" w:rsidR="00000000" w:rsidRPr="00000000">
        <w:rPr>
          <w:rFonts w:ascii="Calibri" w:cs="Calibri" w:eastAsia="Calibri" w:hAnsi="Calibri"/>
          <w:rtl w:val="0"/>
        </w:rPr>
        <w:t xml:space="preserve">hulp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hebben van een ander.</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br w:type="textWrapping"/>
        <w:t xml:space="preserve">Voor een laatste leuk feitje over </w:t>
      </w:r>
      <w:r w:rsidDel="00000000" w:rsidR="00000000" w:rsidRPr="00000000">
        <w:rPr>
          <w:rFonts w:ascii="Calibri" w:cs="Calibri" w:eastAsia="Calibri" w:hAnsi="Calibri"/>
          <w:i w:val="1"/>
          <w:rtl w:val="0"/>
        </w:rPr>
        <w:t xml:space="preserve">Zypendaal</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neemt Marlies me nog even mee naar de eetkamer.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MARLIES: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ls we hier bij de ramen zijn, dan heb je dus vanuit die ramen voor het zicht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vijvers die versmallen. </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 het punt waar de vijver versmalt, leg ik altijd uit aan de bezoekers, dat daar dus dat eerste huis heeft gestaan. De meeste mensen herinneren zich nog wel het schilderij in de hal, waarop ik dan vertelde dat het in de moestuin is gebouwd en hier kun je dan weer aanwijzen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ooit stond daar dus een klein huisje en op dat punt stroomt ook een beetje</w:t>
      </w:r>
      <w:r w:rsidDel="00000000" w:rsidR="00000000" w:rsidRPr="00000000">
        <w:rPr>
          <w:rFonts w:ascii="Calibri" w:cs="Calibri" w:eastAsia="Calibri" w:hAnsi="Calibri"/>
          <w:rtl w:val="0"/>
        </w:rPr>
        <w:t xml:space="preserve"> - 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aar tegenwoordig valt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 meestal droog</w:t>
      </w:r>
      <w:r w:rsidDel="00000000" w:rsidR="00000000" w:rsidRPr="00000000">
        <w:rPr>
          <w:rFonts w:ascii="Calibri" w:cs="Calibri" w:eastAsia="Calibri" w:hAnsi="Calibri"/>
          <w:rtl w:val="0"/>
        </w:rPr>
        <w:t xml:space="preserve"> - 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stroompje uit een spreng. En een spreng is dus iets wat met buiten te maken heeft. </w:t>
      </w: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ier</w:t>
      </w:r>
      <w:r w:rsidDel="00000000" w:rsidR="00000000" w:rsidRPr="00000000">
        <w:rPr>
          <w:rFonts w:ascii="Calibri" w:cs="Calibri" w:eastAsia="Calibri" w:hAnsi="Calibri"/>
          <w:rtl w:val="0"/>
        </w:rPr>
        <w:t xml:space="preserve"> op Zypendaal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ook gegraven naar water en dat heet </w:t>
      </w:r>
      <w:r w:rsidDel="00000000" w:rsidR="00000000" w:rsidRPr="00000000">
        <w:rPr>
          <w:rFonts w:ascii="Calibri" w:cs="Calibri" w:eastAsia="Calibri" w:hAnsi="Calibri"/>
          <w:rtl w:val="0"/>
        </w:rPr>
        <w:t xml:space="preserve">hier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de Veluwe een spreng en dat water</w:t>
      </w:r>
      <w:r w:rsidDel="00000000" w:rsidR="00000000" w:rsidRPr="00000000">
        <w:rPr>
          <w:rFonts w:ascii="Calibri" w:cs="Calibri" w:eastAsia="Calibri" w:hAnsi="Calibri"/>
          <w:rtl w:val="0"/>
        </w:rPr>
        <w:t xml:space="preserve"> 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dan</w:t>
      </w:r>
      <w:r w:rsidDel="00000000" w:rsidR="00000000" w:rsidRPr="00000000">
        <w:rPr>
          <w:rFonts w:ascii="Calibri" w:cs="Calibri" w:eastAsia="Calibri" w:hAnsi="Calibri"/>
          <w:rtl w:val="0"/>
        </w:rPr>
        <w:t xml:space="preserve">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ijpelde,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siepelde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zeiden ze toen</w:t>
      </w:r>
      <w:r w:rsidDel="00000000" w:rsidR="00000000" w:rsidRPr="00000000">
        <w:rPr>
          <w:rFonts w:ascii="Calibri" w:cs="Calibri" w:eastAsia="Calibri" w:hAnsi="Calibri"/>
          <w:rtl w:val="0"/>
        </w:rPr>
        <w:t xml:space="preserve">, 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is de benaming </w:t>
      </w:r>
      <w:r w:rsidDel="00000000" w:rsidR="00000000" w:rsidRPr="00000000">
        <w:rPr>
          <w:rFonts w:ascii="Calibri" w:cs="Calibri" w:eastAsia="Calibri" w:hAnsi="Calibri"/>
          <w:rtl w:val="0"/>
        </w:rPr>
        <w:t xml:space="preserve">van Zypendaal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dat is vanuit deze ruimte te zien.</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Ik kan je een bezoek aan </w:t>
      </w:r>
      <w:r w:rsidDel="00000000" w:rsidR="00000000" w:rsidRPr="00000000">
        <w:rPr>
          <w:rFonts w:ascii="Calibri" w:cs="Calibri" w:eastAsia="Calibri" w:hAnsi="Calibri"/>
          <w:i w:val="1"/>
          <w:rtl w:val="0"/>
        </w:rPr>
        <w:t xml:space="preserve">Huis Zypendaal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zeker aanraden. Het is groot genoeg en interessant om er rond te lopen, vooral omdat er zoveel leuke verhalen zijn om te vertellen. Het is klein genoeg om te combineren met een wandeling in de prachtige omgeving. Het huis is goed bereikbaar. </w:t>
      </w:r>
      <w:r w:rsidDel="00000000" w:rsidR="00000000" w:rsidRPr="00000000">
        <w:rPr>
          <w:rFonts w:ascii="Calibri" w:cs="Calibri" w:eastAsia="Calibri" w:hAnsi="Calibri"/>
          <w:i w:val="1"/>
          <w:rtl w:val="0"/>
        </w:rPr>
        <w:t xml:space="preserve">P</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arkeren voor de deur is gratis en kom je met het openbaar vervoer, </w:t>
      </w:r>
      <w:r w:rsidDel="00000000" w:rsidR="00000000" w:rsidRPr="00000000">
        <w:rPr>
          <w:rFonts w:ascii="Calibri" w:cs="Calibri" w:eastAsia="Calibri" w:hAnsi="Calibri"/>
          <w:i w:val="1"/>
          <w:rtl w:val="0"/>
        </w:rPr>
        <w:t xml:space="preserve">da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 is het twintig minuten lopen vanaf station Arnhem </w:t>
      </w:r>
      <w:r w:rsidDel="00000000" w:rsidR="00000000" w:rsidRPr="00000000">
        <w:rPr>
          <w:rFonts w:ascii="Calibri" w:cs="Calibri" w:eastAsia="Calibri" w:hAnsi="Calibri"/>
          <w:i w:val="1"/>
          <w:rtl w:val="0"/>
        </w:rPr>
        <w:t xml:space="preserve">C</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entraal.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Nu weet je alles over kastelen, over sprookjes, prinsen en prinsessen, over de middeleeuwen en heldhaftige ridders. </w:t>
      </w:r>
      <w:r w:rsidDel="00000000" w:rsidR="00000000" w:rsidRPr="00000000">
        <w:rPr>
          <w:rFonts w:ascii="Calibri" w:cs="Calibri" w:eastAsia="Calibri" w:hAnsi="Calibri"/>
          <w:i w:val="1"/>
          <w:rtl w:val="0"/>
        </w:rPr>
        <w:t xml:space="preserve">I</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 de afgelopen eenentwintig afleveringen ging ik, </w:t>
      </w:r>
      <w:r w:rsidDel="00000000" w:rsidR="00000000" w:rsidRPr="00000000">
        <w:rPr>
          <w:rFonts w:ascii="Calibri" w:cs="Calibri" w:eastAsia="Calibri" w:hAnsi="Calibri"/>
          <w:i w:val="1"/>
          <w:rtl w:val="0"/>
        </w:rPr>
        <w:t xml:space="preserve">F</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erry </w:t>
      </w:r>
      <w:r w:rsidDel="00000000" w:rsidR="00000000" w:rsidRPr="00000000">
        <w:rPr>
          <w:rFonts w:ascii="Calibri" w:cs="Calibri" w:eastAsia="Calibri" w:hAnsi="Calibri"/>
          <w:i w:val="1"/>
          <w:rtl w:val="0"/>
        </w:rPr>
        <w:t xml:space="preserve">M</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olenaar, op zoek naar de geheimen en schoonheden van de Gelder</w:t>
      </w:r>
      <w:r w:rsidDel="00000000" w:rsidR="00000000" w:rsidRPr="00000000">
        <w:rPr>
          <w:rFonts w:ascii="Calibri" w:cs="Calibri" w:eastAsia="Calibri" w:hAnsi="Calibri"/>
          <w:i w:val="1"/>
          <w:rtl w:val="0"/>
        </w:rPr>
        <w:t xml:space="preserve">sche K</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asteelen en ik denk dat ik ze gevonden heb, want het gaat namelijk niet alleen om wat je ziet; het gaat om de belev</w:t>
      </w:r>
      <w:r w:rsidDel="00000000" w:rsidR="00000000" w:rsidRPr="00000000">
        <w:rPr>
          <w:rFonts w:ascii="Calibri" w:cs="Calibri" w:eastAsia="Calibri" w:hAnsi="Calibri"/>
          <w:i w:val="1"/>
          <w:rtl w:val="0"/>
        </w:rPr>
        <w:t xml:space="preserve">ing.</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1"/>
          <w:rtl w:val="0"/>
        </w:rPr>
        <w:t xml:space="preserve">H</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oe het ruikt</w:t>
      </w:r>
      <w:r w:rsidDel="00000000" w:rsidR="00000000" w:rsidRPr="00000000">
        <w:rPr>
          <w:rFonts w:ascii="Calibri" w:cs="Calibri" w:eastAsia="Calibri" w:hAnsi="Calibri"/>
          <w:i w:val="1"/>
          <w:rtl w:val="0"/>
        </w:rPr>
        <w:t xml:space="preserve">, h</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oe het voelt</w:t>
      </w:r>
      <w:r w:rsidDel="00000000" w:rsidR="00000000" w:rsidRPr="00000000">
        <w:rPr>
          <w:rFonts w:ascii="Calibri" w:cs="Calibri" w:eastAsia="Calibri" w:hAnsi="Calibri"/>
          <w:i w:val="1"/>
          <w:rtl w:val="0"/>
        </w:rPr>
        <w:t xml:space="preserve">, hoe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sfeer is. </w:t>
      </w:r>
      <w:r w:rsidDel="00000000" w:rsidR="00000000" w:rsidRPr="00000000">
        <w:rPr>
          <w:rFonts w:ascii="Calibri" w:cs="Calibri" w:eastAsia="Calibri" w:hAnsi="Calibri"/>
          <w:i w:val="1"/>
          <w:rtl w:val="0"/>
        </w:rPr>
        <w:t xml:space="preserve">W</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il je meer weten over kastelen</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Kijk dan op </w:t>
      </w:r>
      <w:r w:rsidDel="00000000" w:rsidR="00000000" w:rsidRPr="00000000">
        <w:rPr>
          <w:rFonts w:ascii="Calibri" w:cs="Calibri" w:eastAsia="Calibri" w:hAnsi="Calibri"/>
          <w:i w:val="1"/>
          <w:rtl w:val="0"/>
        </w:rPr>
        <w:t xml:space="preserve">GLK.nl</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Dit was seizoen </w:t>
      </w:r>
      <w:r w:rsidDel="00000000" w:rsidR="00000000" w:rsidRPr="00000000">
        <w:rPr>
          <w:rFonts w:ascii="Calibri" w:cs="Calibri" w:eastAsia="Calibri" w:hAnsi="Calibri"/>
          <w:i w:val="1"/>
          <w:rtl w:val="0"/>
        </w:rPr>
        <w:t xml:space="preserve">2</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van </w:t>
      </w:r>
      <w:r w:rsidDel="00000000" w:rsidR="00000000" w:rsidRPr="00000000">
        <w:rPr>
          <w:rFonts w:ascii="Calibri" w:cs="Calibri" w:eastAsia="Calibri" w:hAnsi="Calibri"/>
          <w:i w:val="1"/>
          <w:rtl w:val="0"/>
        </w:rPr>
        <w:t xml:space="preserve">De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1"/>
          <w:rtl w:val="0"/>
        </w:rPr>
        <w:t xml:space="preserve">B</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eeld</w:t>
      </w:r>
      <w:r w:rsidDel="00000000" w:rsidR="00000000" w:rsidRPr="00000000">
        <w:rPr>
          <w:rFonts w:ascii="Calibri" w:cs="Calibri" w:eastAsia="Calibri" w:hAnsi="Calibri"/>
          <w:i w:val="1"/>
          <w:rtl w:val="0"/>
        </w:rPr>
        <w:t xml:space="preserve">spie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ker. Fijn dat je erbij was.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i w:val="1"/>
        </w:rPr>
      </w:pPr>
      <w:r w:rsidDel="00000000" w:rsidR="00000000" w:rsidRPr="00000000">
        <w:rPr>
          <w:rFonts w:ascii="Calibri" w:cs="Calibri" w:eastAsia="Calibri" w:hAnsi="Calibri"/>
          <w:i w:val="1"/>
          <w:rtl w:val="0"/>
        </w:rPr>
        <w:t xml:space="preserve">Vind je deze podcast interessant? Dan zou je ons echt enorm helpen als je een beoordeling achterlaat in je favoriete podcast-app of deze deelt met je vrienden. Alvast heel erg bedankt.</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i w:val="1"/>
          <w:rtl w:val="0"/>
        </w:rPr>
        <w:t xml:space="preserve">De Beeldspieker wordt je aangeboden door scribit.pro en is mede mogelijk gemaakt door Bartiméus Fonds en Geldersch Landschap en Kasteelen. Montage en productie Ferry Molenaar, de podcast creator. Kijk voor meer informatie in de beschrijving van deze aflevering of op de website beeldspieker.nl. </w:t>
      </w:r>
      <w:r w:rsidDel="00000000" w:rsidR="00000000" w:rsidRPr="00000000">
        <w:rPr>
          <w:rtl w:val="0"/>
        </w:rPr>
      </w:r>
    </w:p>
    <w:sectPr>
      <w:pgSz w:h="16838" w:w="11906" w:orient="portrait"/>
      <w:pgMar w:bottom="1417" w:top="1083" w:left="1083"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Ind w:w="0.0" w:type="dxa"/>
      <w:tblBorders>
        <w:top w:color="000000" w:space="0" w:sz="8" w:themeColor="text1" w:val="single"/>
        <w:bottom w:color="000000" w:space="0" w:sz="8" w:themeColor="tex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Ind w:w="0.0" w:type="dxa"/>
      <w:tblBorders>
        <w:top w:color="4f81bd" w:space="0" w:sz="8" w:themeColor="accent1" w:val="single"/>
        <w:bottom w:color="4f81bd"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Ind w:w="0.0" w:type="dxa"/>
      <w:tblBorders>
        <w:top w:color="c0504d" w:space="0" w:sz="8" w:themeColor="accent2" w:val="single"/>
        <w:bottom w:color="c0504d" w:space="0" w:sz="8" w:themeColor="accent2"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Ind w:w="0.0" w:type="dxa"/>
      <w:tblBorders>
        <w:top w:color="9bbb59" w:space="0" w:sz="8" w:themeColor="accent3" w:val="single"/>
        <w:bottom w:color="9bbb59" w:space="0" w:sz="8" w:themeColor="accent3"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Ind w:w="0.0" w:type="dxa"/>
      <w:tblBorders>
        <w:top w:color="8064a2" w:space="0" w:sz="8" w:themeColor="accent4" w:val="single"/>
        <w:bottom w:color="8064a2" w:space="0" w:sz="8" w:themeColor="accent4"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Ind w:w="0.0" w:type="dxa"/>
      <w:tblBorders>
        <w:top w:color="4bacc6" w:space="0" w:sz="8" w:themeColor="accent5" w:val="single"/>
        <w:bottom w:color="4bacc6" w:space="0" w:sz="8" w:themeColor="accent5"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Ind w:w="0.0" w:type="dxa"/>
      <w:tblBorders>
        <w:top w:color="f79646" w:space="0" w:sz="8" w:themeColor="accent6" w:val="single"/>
        <w:bottom w:color="f79646" w:space="0" w:sz="8" w:themeColor="accent6"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0" w:type="dxa"/>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0" w:type="dxa"/>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0" w:type="dxa"/>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0" w:type="dxa"/>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0" w:type="dxa"/>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0" w:type="dxa"/>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0" w:type="dxa"/>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0" w:type="dxa"/>
      <w:tblBorders>
        <w:top w:color="000000" w:space="0" w:sz="8" w:themeColor="text1" w:val="single"/>
        <w:bottom w:color="000000" w:space="0" w:sz="8" w:themeColor="text1"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0" w:type="dxa"/>
      <w:tblBorders>
        <w:top w:color="4f81bd" w:space="0" w:sz="8" w:themeColor="accent1" w:val="single"/>
        <w:bottom w:color="4f81bd" w:space="0" w:sz="8" w:themeColor="accent1"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0" w:type="dxa"/>
      <w:tblBorders>
        <w:top w:color="c0504d" w:space="0" w:sz="8" w:themeColor="accent2" w:val="single"/>
        <w:bottom w:color="c0504d" w:space="0" w:sz="8" w:themeColor="accent2"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0" w:type="dxa"/>
      <w:tblBorders>
        <w:top w:color="9bbb59" w:space="0" w:sz="8" w:themeColor="accent3" w:val="single"/>
        <w:bottom w:color="9bbb59" w:space="0" w:sz="8" w:themeColor="accent3"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0" w:type="dxa"/>
      <w:tblBorders>
        <w:top w:color="8064a2" w:space="0" w:sz="8" w:themeColor="accent4" w:val="single"/>
        <w:bottom w:color="8064a2" w:space="0" w:sz="8" w:themeColor="accent4"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0" w:type="dxa"/>
      <w:tblBorders>
        <w:top w:color="4bacc6" w:space="0" w:sz="8" w:themeColor="accent5" w:val="single"/>
        <w:bottom w:color="4bacc6" w:space="0" w:sz="8" w:themeColor="accent5"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0" w:type="dxa"/>
      <w:tblBorders>
        <w:top w:color="f79646" w:space="0" w:sz="8" w:themeColor="accent6" w:val="single"/>
        <w:bottom w:color="f79646" w:space="0" w:sz="8" w:themeColor="accent6"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0" w:type="dxa"/>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0" w:type="dxa"/>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CellMar>
        <w:top w:w="0.0" w:type="dxa"/>
        <w:left w:w="108.0" w:type="dxa"/>
        <w:bottom w:w="0.0" w:type="dxa"/>
        <w:right w:w="108.0" w:type="dxa"/>
      </w:tblCellMar>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0" w:type="dxa"/>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CellMar>
        <w:top w:w="0.0" w:type="dxa"/>
        <w:left w:w="108.0" w:type="dxa"/>
        <w:bottom w:w="0.0" w:type="dxa"/>
        <w:right w:w="108.0" w:type="dxa"/>
      </w:tblCellMar>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0" w:type="dxa"/>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CellMar>
        <w:top w:w="0.0" w:type="dxa"/>
        <w:left w:w="108.0" w:type="dxa"/>
        <w:bottom w:w="0.0" w:type="dxa"/>
        <w:right w:w="108.0" w:type="dxa"/>
      </w:tblCellMar>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0" w:type="dxa"/>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CellMar>
        <w:top w:w="0.0" w:type="dxa"/>
        <w:left w:w="108.0" w:type="dxa"/>
        <w:bottom w:w="0.0" w:type="dxa"/>
        <w:right w:w="108.0" w:type="dxa"/>
      </w:tblCellMar>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0" w:type="dxa"/>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CellMar>
        <w:top w:w="0.0" w:type="dxa"/>
        <w:left w:w="108.0" w:type="dxa"/>
        <w:bottom w:w="0.0" w:type="dxa"/>
        <w:right w:w="108.0" w:type="dxa"/>
      </w:tblCellMar>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0" w:type="dxa"/>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CellMar>
        <w:top w:w="0.0" w:type="dxa"/>
        <w:left w:w="108.0" w:type="dxa"/>
        <w:bottom w:w="0.0" w:type="dxa"/>
        <w:right w:w="108.0" w:type="dxa"/>
      </w:tblCellMar>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CellMar>
        <w:top w:w="0.0" w:type="dxa"/>
        <w:left w:w="108.0" w:type="dxa"/>
        <w:bottom w:w="0.0" w:type="dxa"/>
        <w:right w:w="108.0" w:type="dxa"/>
      </w:tblCellMar>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CellMar>
        <w:top w:w="0.0" w:type="dxa"/>
        <w:left w:w="108.0" w:type="dxa"/>
        <w:bottom w:w="0.0" w:type="dxa"/>
        <w:right w:w="108.0" w:type="dxa"/>
      </w:tblCellMar>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CellMar>
        <w:top w:w="0.0" w:type="dxa"/>
        <w:left w:w="108.0" w:type="dxa"/>
        <w:bottom w:w="0.0" w:type="dxa"/>
        <w:right w:w="108.0" w:type="dxa"/>
      </w:tblCellMar>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CellMar>
        <w:top w:w="0.0" w:type="dxa"/>
        <w:left w:w="108.0" w:type="dxa"/>
        <w:bottom w:w="0.0" w:type="dxa"/>
        <w:right w:w="108.0" w:type="dxa"/>
      </w:tblCellMar>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CellMar>
        <w:top w:w="0.0" w:type="dxa"/>
        <w:left w:w="108.0" w:type="dxa"/>
        <w:bottom w:w="0.0" w:type="dxa"/>
        <w:right w:w="108.0" w:type="dxa"/>
      </w:tblCellMar>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CellMar>
        <w:top w:w="0.0" w:type="dxa"/>
        <w:left w:w="108.0" w:type="dxa"/>
        <w:bottom w:w="0.0" w:type="dxa"/>
        <w:right w:w="108.0" w:type="dxa"/>
      </w:tblCellMar>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0" w:type="dxa"/>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0" w:type="dxa"/>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0" w:type="dxa"/>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0" w:type="dxa"/>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0" w:type="dxa"/>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0" w:type="dxa"/>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0" w:type="dxa"/>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paragraph" w:styleId="Transcript" w:customStyle="1">
    <w:name w:val="Transcript"/>
    <w:rPr>
      <w:rFonts w:ascii="Calibri" w:hAnsi="Calibri"/>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olNV2bi9S0UTVrPQN2KleIqycA==">AMUW2mWipvkm3PC2f7tuc5z7JeGNWy7ahSEao6ri2Hx3RkVaNyvAIdLg6JSo6WRrGC+GFz4UdK+tjX/ae094lZ4L52X5O+l6I/D2rUUcG7efVraSoF2BTU4=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Scriptix Speech-to-Text</dc:creator>
</cp:coreProperties>
</file>